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E28C" w14:textId="77777777" w:rsidR="00D51178" w:rsidRPr="00D51178" w:rsidRDefault="00D51178" w:rsidP="00D5117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D51178">
        <w:rPr>
          <w:rStyle w:val="Strong"/>
          <w:rFonts w:asciiTheme="majorHAnsi" w:hAnsiTheme="majorHAnsi" w:cstheme="majorHAnsi"/>
          <w:sz w:val="40"/>
          <w:szCs w:val="40"/>
        </w:rPr>
        <w:t>When peace like a river attendeth my way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sz w:val="40"/>
          <w:szCs w:val="40"/>
        </w:rPr>
        <w:t>When sorrows like sea billows roll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sz w:val="40"/>
          <w:szCs w:val="40"/>
        </w:rPr>
        <w:t>What ever my lot thou has taught me to say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sz w:val="40"/>
          <w:szCs w:val="40"/>
        </w:rPr>
        <w:t>It is well, it is well with my soul</w:t>
      </w:r>
    </w:p>
    <w:p w14:paraId="537AE9C1" w14:textId="77777777" w:rsidR="00D51178" w:rsidRPr="00D51178" w:rsidRDefault="00D51178" w:rsidP="00D5117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D51178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It is well (It is well), 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With my soul (with my soul)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It is well, it is well with my soul</w:t>
      </w:r>
    </w:p>
    <w:p w14:paraId="2D66633C" w14:textId="77777777" w:rsidR="00D51178" w:rsidRPr="00D51178" w:rsidRDefault="00D51178" w:rsidP="00D5117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D51178">
        <w:rPr>
          <w:rStyle w:val="Strong"/>
          <w:rFonts w:asciiTheme="majorHAnsi" w:hAnsiTheme="majorHAnsi" w:cstheme="majorHAnsi"/>
          <w:sz w:val="40"/>
          <w:szCs w:val="40"/>
        </w:rPr>
        <w:t>My sin, oh the bliss of this glorious thought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sz w:val="40"/>
          <w:szCs w:val="40"/>
        </w:rPr>
        <w:t>My sin not in part but the whole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sz w:val="40"/>
          <w:szCs w:val="40"/>
        </w:rPr>
        <w:t xml:space="preserve">It is nailed to the cross and I bear it no more 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sz w:val="40"/>
          <w:szCs w:val="40"/>
        </w:rPr>
        <w:t xml:space="preserve">Praise the Lord, 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sz w:val="40"/>
          <w:szCs w:val="40"/>
        </w:rPr>
        <w:t xml:space="preserve">Praise the Lord, oh my soul </w:t>
      </w:r>
    </w:p>
    <w:p w14:paraId="4BF9D1A2" w14:textId="77777777" w:rsidR="00D51178" w:rsidRPr="00D51178" w:rsidRDefault="00D51178" w:rsidP="00D5117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D51178">
        <w:rPr>
          <w:rStyle w:val="Strong"/>
          <w:rFonts w:asciiTheme="majorHAnsi" w:hAnsiTheme="majorHAnsi" w:cstheme="majorHAnsi"/>
          <w:sz w:val="40"/>
          <w:szCs w:val="40"/>
        </w:rPr>
        <w:t xml:space="preserve">And Lord haste the day 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sz w:val="40"/>
          <w:szCs w:val="40"/>
        </w:rPr>
        <w:t>when my faith shall be sight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sz w:val="40"/>
          <w:szCs w:val="40"/>
        </w:rPr>
        <w:t xml:space="preserve">The clouds be rolled back as a scroll 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sz w:val="40"/>
          <w:szCs w:val="40"/>
        </w:rPr>
        <w:t xml:space="preserve">The trump shall resound 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sz w:val="40"/>
          <w:szCs w:val="40"/>
        </w:rPr>
        <w:t xml:space="preserve">and the Lord shall descend 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sz w:val="40"/>
          <w:szCs w:val="40"/>
        </w:rPr>
        <w:t>Even so, it is well with my soul</w:t>
      </w:r>
    </w:p>
    <w:p w14:paraId="20319962" w14:textId="73F8D0D1" w:rsidR="0070236B" w:rsidRPr="00D51178" w:rsidRDefault="00D51178" w:rsidP="00D5117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D51178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It is well (It is well), 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with my soul (with my soul)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It is well, it is well with my soul</w:t>
      </w:r>
      <w:r w:rsidRPr="00D5117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5117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It is well!</w:t>
      </w:r>
    </w:p>
    <w:sectPr w:rsidR="0070236B" w:rsidRPr="00D5117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6036234">
    <w:abstractNumId w:val="8"/>
  </w:num>
  <w:num w:numId="2" w16cid:durableId="1802383076">
    <w:abstractNumId w:val="6"/>
  </w:num>
  <w:num w:numId="3" w16cid:durableId="1053819919">
    <w:abstractNumId w:val="5"/>
  </w:num>
  <w:num w:numId="4" w16cid:durableId="1290815669">
    <w:abstractNumId w:val="4"/>
  </w:num>
  <w:num w:numId="5" w16cid:durableId="944262947">
    <w:abstractNumId w:val="7"/>
  </w:num>
  <w:num w:numId="6" w16cid:durableId="1230994054">
    <w:abstractNumId w:val="3"/>
  </w:num>
  <w:num w:numId="7" w16cid:durableId="885600295">
    <w:abstractNumId w:val="2"/>
  </w:num>
  <w:num w:numId="8" w16cid:durableId="388653430">
    <w:abstractNumId w:val="1"/>
  </w:num>
  <w:num w:numId="9" w16cid:durableId="8241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0236B"/>
    <w:rsid w:val="00AA1D8D"/>
    <w:rsid w:val="00B47730"/>
    <w:rsid w:val="00CB0664"/>
    <w:rsid w:val="00D5117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7695A26-81DC-4009-A154-82158DC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D5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2024-03-03T05:07:00Z</dcterms:modified>
  <cp:category/>
</cp:coreProperties>
</file>